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-745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</w:t>
      </w:r>
      <w:r>
        <w:rPr>
          <w:rFonts w:ascii="Times New Roman" w:eastAsia="Times New Roman" w:hAnsi="Times New Roman" w:cs="Times New Roman"/>
          <w:sz w:val="26"/>
          <w:szCs w:val="26"/>
        </w:rPr>
        <w:t>-002315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62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Гаджиева </w:t>
      </w:r>
      <w:r>
        <w:rPr>
          <w:rFonts w:ascii="Times New Roman" w:eastAsia="Times New Roman" w:hAnsi="Times New Roman" w:cs="Times New Roman"/>
          <w:sz w:val="26"/>
          <w:szCs w:val="26"/>
        </w:rPr>
        <w:t>Гасана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Ильгар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Гаджиев Г.И.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0586231130005263 от 30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19.12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Гаджиев Г.И.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возвращенной в связи с истечением рока хранения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Гаджиева Г.И.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Гаджиева Г.И.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0586231130005263 от 30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19.12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86 ХМ 616014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02.2024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Гаджиева Г.И.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Гаджиева Г.И.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Гаджиева </w:t>
      </w:r>
      <w:r>
        <w:rPr>
          <w:rFonts w:ascii="Times New Roman" w:eastAsia="Times New Roman" w:hAnsi="Times New Roman" w:cs="Times New Roman"/>
          <w:sz w:val="26"/>
          <w:szCs w:val="26"/>
        </w:rPr>
        <w:t>Гасана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Ильгар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>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0 000 (десять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0412365400695007452420142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</w:t>
      </w:r>
      <w:r>
        <w:rPr>
          <w:rFonts w:ascii="Times New Roman" w:eastAsia="Times New Roman" w:hAnsi="Times New Roman" w:cs="Times New Roman"/>
        </w:rPr>
        <w:t>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10.04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745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10">
    <w:name w:val="cat-UserDefined grp-37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